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Brave New World Vocabulary Ch.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miserably; allowing no hope of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apelike; primitive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narrow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shocking; startling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mournful; sorrowful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mournful; sorrowful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narrow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secret; clandestine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sentimental; over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“chewing” something over; thinking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split into separate parts;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complete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mistake; breach of etiquette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friendliness; cordiality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pale; lackluster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up for a mistake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 New World Vocabulary Ch. 1-6</dc:title>
  <dcterms:created xsi:type="dcterms:W3CDTF">2021-10-11T02:32:01Z</dcterms:created>
  <dcterms:modified xsi:type="dcterms:W3CDTF">2021-10-11T02:32:01Z</dcterms:modified>
</cp:coreProperties>
</file>