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"Brave New World"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chemical able to corrode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speak one thoughts aloud when by oneself.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Turned into glass by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Showing humiliation.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strong desire to a goal.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being satisfactorily full.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 someone by persistent instruction.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Inexperienced and immature.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awkward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Explode violently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something broken usable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spasm.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Damaged the purity of appearance.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behavior that strongly violates the society standard.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saw used for intricate cutting 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"Brave New World" crossword</dc:title>
  <dcterms:created xsi:type="dcterms:W3CDTF">2021-10-10T23:52:05Z</dcterms:created>
  <dcterms:modified xsi:type="dcterms:W3CDTF">2021-10-10T23:52:05Z</dcterms:modified>
</cp:coreProperties>
</file>