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Bravery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Audacity    </w:t>
      </w:r>
      <w:r>
        <w:t xml:space="preserve">   Awesome    </w:t>
      </w:r>
      <w:r>
        <w:t xml:space="preserve">   Bold    </w:t>
      </w:r>
      <w:r>
        <w:t xml:space="preserve">   Courage    </w:t>
      </w:r>
      <w:r>
        <w:t xml:space="preserve">   Determination    </w:t>
      </w:r>
      <w:r>
        <w:t xml:space="preserve">   Fearless    </w:t>
      </w:r>
      <w:r>
        <w:t xml:space="preserve">   Fortitude    </w:t>
      </w:r>
      <w:r>
        <w:t xml:space="preserve">   Gallant    </w:t>
      </w:r>
      <w:r>
        <w:t xml:space="preserve">   Grit    </w:t>
      </w:r>
      <w:r>
        <w:t xml:space="preserve">   Hero    </w:t>
      </w:r>
      <w:r>
        <w:t xml:space="preserve">   Intrepid    </w:t>
      </w:r>
      <w:r>
        <w:t xml:space="preserve">   Mettle    </w:t>
      </w:r>
      <w:r>
        <w:t xml:space="preserve">   Moxie    </w:t>
      </w:r>
      <w:r>
        <w:t xml:space="preserve">   Nerve    </w:t>
      </w:r>
      <w:r>
        <w:t xml:space="preserve">   Valor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Bravery</dc:title>
  <dcterms:created xsi:type="dcterms:W3CDTF">2021-10-11T02:33:10Z</dcterms:created>
  <dcterms:modified xsi:type="dcterms:W3CDTF">2021-10-11T02:33:10Z</dcterms:modified>
</cp:coreProperties>
</file>