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Brayden Gerberich - PE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or also called genes that are traits passed down to you from your parents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muscle that pumps blood to the rest of your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your shoulder muscle that helps you lift your arm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muscle in your leg that helps you stand on your toes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type of muscles that do their job without you having to do anything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your stomach muscles that help you sit up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type of muscle attached to your bones that work when you tell them 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type of muscle that keeps your heart beating for you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is how much of your body is made of fat and muscles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smooth muscle that controls your breathing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Brayden Gerberich - PE Crossword Puzzle</dc:title>
  <dcterms:created xsi:type="dcterms:W3CDTF">2021-10-11T02:33:44Z</dcterms:created>
  <dcterms:modified xsi:type="dcterms:W3CDTF">2021-10-11T02:33:44Z</dcterms:modified>
</cp:coreProperties>
</file>