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Brayden's Word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figure    </w:t>
      </w:r>
      <w:r>
        <w:t xml:space="preserve">   failure    </w:t>
      </w:r>
      <w:r>
        <w:t xml:space="preserve">   leisure    </w:t>
      </w:r>
      <w:r>
        <w:t xml:space="preserve">   pleasure    </w:t>
      </w:r>
      <w:r>
        <w:t xml:space="preserve">   treasure    </w:t>
      </w:r>
      <w:r>
        <w:t xml:space="preserve">   pressure    </w:t>
      </w:r>
      <w:r>
        <w:t xml:space="preserve">   measure    </w:t>
      </w:r>
      <w:r>
        <w:t xml:space="preserve">   posture    </w:t>
      </w:r>
      <w:r>
        <w:t xml:space="preserve">   torture    </w:t>
      </w:r>
      <w:r>
        <w:t xml:space="preserve">   pasture    </w:t>
      </w:r>
      <w:r>
        <w:t xml:space="preserve">   culture    </w:t>
      </w:r>
      <w:r>
        <w:t xml:space="preserve">   creature    </w:t>
      </w:r>
      <w:r>
        <w:t xml:space="preserve">   mixture    </w:t>
      </w:r>
      <w:r>
        <w:t xml:space="preserve">   nature    </w:t>
      </w:r>
      <w:r>
        <w:t xml:space="preserve">   future    </w:t>
      </w:r>
      <w:r>
        <w:t xml:space="preserve">   capture    </w:t>
      </w:r>
      <w:r>
        <w:t xml:space="preserve">   picture    </w:t>
      </w:r>
      <w:r>
        <w:t xml:space="preserve">   richer    </w:t>
      </w:r>
      <w:r>
        <w:t xml:space="preserve">   stretcher    </w:t>
      </w:r>
      <w:r>
        <w:t xml:space="preserve">   teacher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Brayden's Word Work</dc:title>
  <dcterms:created xsi:type="dcterms:W3CDTF">2021-10-11T02:33:38Z</dcterms:created>
  <dcterms:modified xsi:type="dcterms:W3CDTF">2021-10-11T02:33:38Z</dcterms:modified>
</cp:coreProperties>
</file>