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Brazil</w:t>
      </w:r>
    </w:p>
    <w:p>
      <w:pPr>
        <w:pStyle w:val="Questions"/>
      </w:pPr>
      <w:r>
        <w:t xml:space="preserve">1. BZLRAI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SGTUPEUOER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NMAZAO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ROI DE JRAENOI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AARNVCLI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RTIOAENSRF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AUIGCU LSLAF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IABLSIRA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OAP DE IQJUOE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APEAMMNI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PBAANCOCAA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RHSTCI ETH EDERMEER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UESUM LCNOIANA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LGFAURAOS NMOINATU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15. IECREF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WACAM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AGAJRU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ARLPOICT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FFOECE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RWA AUGSR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terms:created xsi:type="dcterms:W3CDTF">2021-10-11T02:33:43Z</dcterms:created>
  <dcterms:modified xsi:type="dcterms:W3CDTF">2021-10-11T02:33:43Z</dcterms:modified>
</cp:coreProperties>
</file>