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Brazil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Christ the redeemer    </w:t>
      </w:r>
      <w:r>
        <w:t xml:space="preserve">   Pygmy monkey    </w:t>
      </w:r>
      <w:r>
        <w:t xml:space="preserve">   Cathedral of Brasilia    </w:t>
      </w:r>
      <w:r>
        <w:t xml:space="preserve">   Iguazu falls    </w:t>
      </w:r>
      <w:r>
        <w:t xml:space="preserve">   Poison dart frog    </w:t>
      </w:r>
      <w:r>
        <w:t xml:space="preserve">   Rio    </w:t>
      </w:r>
      <w:r>
        <w:t xml:space="preserve">   Carnival    </w:t>
      </w:r>
      <w:r>
        <w:t xml:space="preserve">   Pacific ocean    </w:t>
      </w:r>
      <w:r>
        <w:t xml:space="preserve">   Regions    </w:t>
      </w:r>
      <w:r>
        <w:t xml:space="preserve">   Anaconda    </w:t>
      </w:r>
      <w:r>
        <w:t xml:space="preserve">   Corn    </w:t>
      </w:r>
      <w:r>
        <w:t xml:space="preserve">   Jaguar    </w:t>
      </w:r>
      <w:r>
        <w:t xml:space="preserve">   Ronaldo    </w:t>
      </w:r>
      <w:r>
        <w:t xml:space="preserve">   Neymar    </w:t>
      </w:r>
      <w:r>
        <w:t xml:space="preserve">   Soccer    </w:t>
      </w:r>
      <w:r>
        <w:t xml:space="preserve">   Portuguese    </w:t>
      </w:r>
      <w:r>
        <w:t xml:space="preserve">   Brasilia    </w:t>
      </w:r>
      <w:r>
        <w:t xml:space="preserve">   Rio de janeiro    </w:t>
      </w:r>
      <w:r>
        <w:t xml:space="preserve">   Amazon river    </w:t>
      </w:r>
      <w:r>
        <w:t xml:space="preserve">   Amazing rainforest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</dc:title>
  <dcterms:created xsi:type="dcterms:W3CDTF">2021-10-12T14:00:11Z</dcterms:created>
  <dcterms:modified xsi:type="dcterms:W3CDTF">2021-10-12T14:00:11Z</dcterms:modified>
</cp:coreProperties>
</file>