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Brazil Terrestrial Rainforest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Amazon    </w:t>
      </w:r>
      <w:r>
        <w:t xml:space="preserve">   amphibian    </w:t>
      </w:r>
      <w:r>
        <w:t xml:space="preserve">   animals    </w:t>
      </w:r>
      <w:r>
        <w:t xml:space="preserve">   birds    </w:t>
      </w:r>
      <w:r>
        <w:t xml:space="preserve">   Brazil    </w:t>
      </w:r>
      <w:r>
        <w:t xml:space="preserve">   carbon    </w:t>
      </w:r>
      <w:r>
        <w:t xml:space="preserve">   climate    </w:t>
      </w:r>
      <w:r>
        <w:t xml:space="preserve">   earth    </w:t>
      </w:r>
      <w:r>
        <w:t xml:space="preserve">   ecosystem    </w:t>
      </w:r>
      <w:r>
        <w:t xml:space="preserve">   flowers    </w:t>
      </w:r>
      <w:r>
        <w:t xml:space="preserve">   fruits    </w:t>
      </w:r>
      <w:r>
        <w:t xml:space="preserve">   humid    </w:t>
      </w:r>
      <w:r>
        <w:t xml:space="preserve">   insects    </w:t>
      </w:r>
      <w:r>
        <w:t xml:space="preserve">   jungle    </w:t>
      </w:r>
      <w:r>
        <w:t xml:space="preserve">   mammal    </w:t>
      </w:r>
      <w:r>
        <w:t xml:space="preserve">   oxygen    </w:t>
      </w:r>
      <w:r>
        <w:t xml:space="preserve">   plants    </w:t>
      </w:r>
      <w:r>
        <w:t xml:space="preserve">   rainforest    </w:t>
      </w:r>
      <w:r>
        <w:t xml:space="preserve">   reptile    </w:t>
      </w:r>
      <w:r>
        <w:t xml:space="preserve">   South America    </w:t>
      </w:r>
      <w:r>
        <w:t xml:space="preserve">   species    </w:t>
      </w:r>
      <w:r>
        <w:t xml:space="preserve">   terrestrial    </w:t>
      </w:r>
      <w:r>
        <w:t xml:space="preserve">   trees    </w:t>
      </w:r>
      <w:r>
        <w:t xml:space="preserve">   tropical    </w:t>
      </w:r>
      <w:r>
        <w:t xml:space="preserve">   water falls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Terrestrial Rainforest</dc:title>
  <dcterms:created xsi:type="dcterms:W3CDTF">2021-10-11T02:31:56Z</dcterms:created>
  <dcterms:modified xsi:type="dcterms:W3CDTF">2021-10-11T02:31:56Z</dcterms:modified>
</cp:coreProperties>
</file>