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BreadWinner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Kaseem    </w:t>
      </w:r>
      <w:r>
        <w:t xml:space="preserve">   Pakul    </w:t>
      </w:r>
      <w:r>
        <w:t xml:space="preserve">   Burqa    </w:t>
      </w:r>
      <w:r>
        <w:t xml:space="preserve">   Shalwar Kameez    </w:t>
      </w:r>
      <w:r>
        <w:t xml:space="preserve">   Nan    </w:t>
      </w:r>
      <w:r>
        <w:t xml:space="preserve">   Tea    </w:t>
      </w:r>
      <w:r>
        <w:t xml:space="preserve">   Tea Boy    </w:t>
      </w:r>
      <w:r>
        <w:t xml:space="preserve">   France    </w:t>
      </w:r>
      <w:r>
        <w:t xml:space="preserve">   Kabul    </w:t>
      </w:r>
      <w:r>
        <w:t xml:space="preserve">   Afghanistan    </w:t>
      </w:r>
      <w:r>
        <w:t xml:space="preserve">   Taliban    </w:t>
      </w:r>
      <w:r>
        <w:t xml:space="preserve">   War    </w:t>
      </w:r>
      <w:r>
        <w:t xml:space="preserve">   Mines    </w:t>
      </w:r>
      <w:r>
        <w:t xml:space="preserve">   Mrs Weera    </w:t>
      </w:r>
      <w:r>
        <w:t xml:space="preserve">   Hossain    </w:t>
      </w:r>
      <w:r>
        <w:t xml:space="preserve">   Maryam    </w:t>
      </w:r>
      <w:r>
        <w:t xml:space="preserve">   Ali    </w:t>
      </w:r>
      <w:r>
        <w:t xml:space="preserve">   Nooria    </w:t>
      </w:r>
      <w:r>
        <w:t xml:space="preserve">   Shauzia    </w:t>
      </w:r>
      <w:r>
        <w:t xml:space="preserve">   Parvana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BreadWinner</dc:title>
  <dcterms:created xsi:type="dcterms:W3CDTF">2021-10-11T02:32:09Z</dcterms:created>
  <dcterms:modified xsi:type="dcterms:W3CDTF">2021-10-11T02:32:09Z</dcterms:modified>
</cp:coreProperties>
</file>