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Bread, Cereal, Rice, And 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increasing in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elastic substance formed from the protein in flour when the flour is mixed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cereals that require cooking before serving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grain products made from a special durum wheat which is high in gluten and adds protein to the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cereals cooked and ready for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 used to make food light in weight or force food to rise by producing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bread that doesn't need rising or kneading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grain or seed from corn, wheat, rice, oats,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oats that are cut into two or three pieces instead of being 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produced by the body which also can be found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thickening or soft gel which forms when starches are cooked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name for grains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Bread, Cereal, Rice, And Pasta</dc:title>
  <dcterms:created xsi:type="dcterms:W3CDTF">2021-10-11T02:32:19Z</dcterms:created>
  <dcterms:modified xsi:type="dcterms:W3CDTF">2021-10-11T02:32:19Z</dcterms:modified>
</cp:coreProperties>
</file>