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Bread and Pastry 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Gwapo si dave?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Works preparing and baking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mixture of two or more flavors to produce its own unique character, and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Finely milled wheat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Fats used in bakeshop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rub on a grater that separates the food in various sizes of bits or shreds.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in which gases are trapped in dough creating small bubbles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Alcohol-based flavorings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beat rapidly to incorporate air and produce expansion, as in heavy cream or egg whites.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Responsible for preparing sweet dessert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roll dough into thin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Responsible for supervising preparation of breads, cakes pies, and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Rubbery substance that gives baked goods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remove pits from fruits.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Knives with thin flexible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cook in hot fat.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 and Pastry Production</dc:title>
  <dcterms:created xsi:type="dcterms:W3CDTF">2021-10-11T02:32:45Z</dcterms:created>
  <dcterms:modified xsi:type="dcterms:W3CDTF">2021-10-11T02:32:45Z</dcterms:modified>
</cp:coreProperties>
</file>