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Bread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ricotta bread    </w:t>
      </w:r>
      <w:r>
        <w:t xml:space="preserve">   challah bread    </w:t>
      </w:r>
      <w:r>
        <w:t xml:space="preserve">   cheese filled babka    </w:t>
      </w:r>
      <w:r>
        <w:t xml:space="preserve">   traditional bagels    </w:t>
      </w:r>
      <w:r>
        <w:t xml:space="preserve">   english muffins    </w:t>
      </w:r>
      <w:r>
        <w:t xml:space="preserve">   raisin rye sourdough bread    </w:t>
      </w:r>
      <w:r>
        <w:t xml:space="preserve">   raspberry cheese danish    </w:t>
      </w:r>
      <w:r>
        <w:t xml:space="preserve">   cinnamon bread    </w:t>
      </w:r>
      <w:r>
        <w:t xml:space="preserve">   apple and sweet cheese bread    </w:t>
      </w:r>
      <w:r>
        <w:t xml:space="preserve">   braided brioche    </w:t>
      </w:r>
      <w:r>
        <w:t xml:space="preserve">   soda bread    </w:t>
      </w:r>
      <w:r>
        <w:t xml:space="preserve">   banana bread    </w:t>
      </w:r>
      <w:r>
        <w:t xml:space="preserve">   pitta bread    </w:t>
      </w:r>
      <w:r>
        <w:t xml:space="preserve">   pannini    </w:t>
      </w:r>
      <w:r>
        <w:t xml:space="preserve">   fry bread    </w:t>
      </w:r>
      <w:r>
        <w:t xml:space="preserve">   pan de muertos    </w:t>
      </w:r>
      <w:r>
        <w:t xml:space="preserve">   challah    </w:t>
      </w:r>
      <w:r>
        <w:t xml:space="preserve">   basque pumpkin bread    </w:t>
      </w:r>
      <w:r>
        <w:t xml:space="preserve">   pretzel    </w:t>
      </w:r>
      <w:r>
        <w:t xml:space="preserve">   naan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Bread</dc:title>
  <dcterms:created xsi:type="dcterms:W3CDTF">2021-10-11T02:31:57Z</dcterms:created>
  <dcterms:modified xsi:type="dcterms:W3CDTF">2021-10-11T02:31:57Z</dcterms:modified>
</cp:coreProperties>
</file>