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Breads Around The World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Often boiled briefly before baking.  The dough is twisted into shape, a German bread.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Popular Indian flat bread made with wheat flour. Instead of being baked.  Toasted over a griddle till they are freckled gold.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leavened, oven-baked flatbread found in the cuisines Central Asia. Yogurt is used to make a smooth, elastic dough, and is cooked on the sides of a tandoori oven.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prepare many Mexican dishes like tacos, enchiladas, burritos, and wraps.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bread made from ground maize or corn. It is popular in the United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long, narrow French loaf.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Unleavened flat bread, similar to chapatti, which is made in almost every part of India, and is also popular in the Caribbean.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small, round, flat type of yeast-leavened bread which is usually sliced horizontally and toasted.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traditional Australian bush bread that was once cooked over in the hot coals of a campfire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French crescent-shaped roll made of sweet flaky yeast dough, eaten for breakfast.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traditional bread of Ireland. Main ingredients are flour, baking soda, salt, and buttermilk. Sodium bicarbonate or baking soda is used as a leavening agent instead of yeast.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flat oven-baked Italian bread made of strong (high-gluten) flour, oil, water, salt and yeast. It can be used as a side to many meals, as a base for pizza or as sandwich bread.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rich Italian bread made with eggs, fruit, and butter and typically eaten at Christmas.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boiled for a short time in water and then baked. The bread has a hole in the middle.  Popular in Canada and the 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dark and hearty bread comes from Germany.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Breads Around The World </dc:title>
  <dcterms:created xsi:type="dcterms:W3CDTF">2021-10-11T02:32:33Z</dcterms:created>
  <dcterms:modified xsi:type="dcterms:W3CDTF">2021-10-11T02:32:33Z</dcterms:modified>
</cp:coreProperties>
</file>