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Breadwinner Ch 7-9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full of energy or enthusiasm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unable to read or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flat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implanted within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cloth to cover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tell the difference, differentiate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the two main languages in 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mattress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thieves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dilly-dallying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agreement between two or more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negotiate a price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soldier of ruling party in 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hand cart on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invade,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companion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understanding, compassion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sneak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Breadwinner Ch 7-9 vocab</dc:title>
  <dcterms:created xsi:type="dcterms:W3CDTF">2021-10-11T02:32:16Z</dcterms:created>
  <dcterms:modified xsi:type="dcterms:W3CDTF">2021-10-11T02:32:16Z</dcterms:modified>
</cp:coreProperties>
</file>