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Breafest 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apple juice    </w:t>
      </w:r>
      <w:r>
        <w:t xml:space="preserve">   Bacon    </w:t>
      </w:r>
      <w:r>
        <w:t xml:space="preserve">   Bagel    </w:t>
      </w:r>
      <w:r>
        <w:t xml:space="preserve">   Cereal    </w:t>
      </w:r>
      <w:r>
        <w:t xml:space="preserve">   chocolate milk    </w:t>
      </w:r>
      <w:r>
        <w:t xml:space="preserve">   doughnut    </w:t>
      </w:r>
      <w:r>
        <w:t xml:space="preserve">   Eggs    </w:t>
      </w:r>
      <w:r>
        <w:t xml:space="preserve">   grape juice    </w:t>
      </w:r>
      <w:r>
        <w:t xml:space="preserve">   milk    </w:t>
      </w:r>
      <w:r>
        <w:t xml:space="preserve">   Muffin    </w:t>
      </w:r>
      <w:r>
        <w:t xml:space="preserve">   orange juice    </w:t>
      </w:r>
      <w:r>
        <w:t xml:space="preserve">   pancakes    </w:t>
      </w:r>
      <w:r>
        <w:t xml:space="preserve">   Sausages    </w:t>
      </w:r>
      <w:r>
        <w:t xml:space="preserve">   Toast    </w:t>
      </w:r>
      <w:r>
        <w:t xml:space="preserve">   Waffles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Breafest Food </dc:title>
  <dcterms:created xsi:type="dcterms:W3CDTF">2021-10-11T02:32:06Z</dcterms:created>
  <dcterms:modified xsi:type="dcterms:W3CDTF">2021-10-11T02:32:06Z</dcterms:modified>
</cp:coreProperties>
</file>