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Breakfast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Bacon    </w:t>
      </w:r>
      <w:r>
        <w:t xml:space="preserve">   Breakfast    </w:t>
      </w:r>
      <w:r>
        <w:t xml:space="preserve">   Butter     </w:t>
      </w:r>
      <w:r>
        <w:t xml:space="preserve">   Cereal    </w:t>
      </w:r>
      <w:r>
        <w:t xml:space="preserve">   Coffee    </w:t>
      </w:r>
      <w:r>
        <w:t xml:space="preserve">   Doughnut    </w:t>
      </w:r>
      <w:r>
        <w:t xml:space="preserve">   Eggs    </w:t>
      </w:r>
      <w:r>
        <w:t xml:space="preserve">   Fruit    </w:t>
      </w:r>
      <w:r>
        <w:t xml:space="preserve">   Jelly    </w:t>
      </w:r>
      <w:r>
        <w:t xml:space="preserve">   Juice    </w:t>
      </w:r>
      <w:r>
        <w:t xml:space="preserve">   Milk    </w:t>
      </w:r>
      <w:r>
        <w:t xml:space="preserve">   Pancake    </w:t>
      </w:r>
      <w:r>
        <w:t xml:space="preserve">   Pepper    </w:t>
      </w:r>
      <w:r>
        <w:t xml:space="preserve">   Salt    </w:t>
      </w:r>
      <w:r>
        <w:t xml:space="preserve">   Toast     </w:t>
      </w:r>
      <w:r>
        <w:t xml:space="preserve">   Waffle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Breakfast</dc:title>
  <dcterms:created xsi:type="dcterms:W3CDTF">2021-10-11T02:32:12Z</dcterms:created>
  <dcterms:modified xsi:type="dcterms:W3CDTF">2021-10-11T02:32:12Z</dcterms:modified>
</cp:coreProperties>
</file>