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Breakfast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abbreviation for atomic mass unit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change that occurs without altering the chemical composition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is a comparison of how much matter there is in a certain amount of space. It is a ratio of mass and volume.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change that results in the formation of a new chemical substance through the making or breaking of bonds between atoms.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measurement of the amount of matter something contains. It is typically measured in grams.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is the amount of space that an object or substance occupies. It is typically measured in cm^3 or mL.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negative charge, subatomic particle found in the nucleus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formed by physically mixing substances together. Retain their own properties and can be separated out by physical means.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particles such as electrons, protons, and neutrons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small particles that make up matter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things that make up the periodic table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protons + neutrons =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composed of two or more atoms of the same element. These atoms are chemically bonded together.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neutral charge, subatomic particle found in the electron cloud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found outside of nucleus, made up of space and electrons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substance made up of two or more elements chemically combined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substance that cannot be broken down any further by chemical or physical means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found in the center of the atom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substance or material which occupies space and possess rest mass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positive charge, subatomic particle found in the nucleus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Breakfast</dc:title>
  <dcterms:created xsi:type="dcterms:W3CDTF">2021-10-11T02:32:38Z</dcterms:created>
  <dcterms:modified xsi:type="dcterms:W3CDTF">2021-10-11T02:32:38Z</dcterms:modified>
</cp:coreProperties>
</file>