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Breakfast Bottles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this cereal contains kids    </w:t>
      </w:r>
      <w:r>
        <w:t xml:space="preserve">   no vegans plz    </w:t>
      </w:r>
      <w:r>
        <w:t xml:space="preserve">   meat is made to be eaten    </w:t>
      </w:r>
      <w:r>
        <w:t xml:space="preserve">   beef    </w:t>
      </w:r>
      <w:r>
        <w:t xml:space="preserve">   bacon    </w:t>
      </w:r>
      <w:r>
        <w:t xml:space="preserve">   crunchy    </w:t>
      </w:r>
      <w:r>
        <w:t xml:space="preserve">   wake and bake    </w:t>
      </w:r>
      <w:r>
        <w:t xml:space="preserve">   bowl    </w:t>
      </w:r>
      <w:r>
        <w:t xml:space="preserve">   tea    </w:t>
      </w:r>
      <w:r>
        <w:t xml:space="preserve">   coffee    </w:t>
      </w:r>
      <w:r>
        <w:t xml:space="preserve">   toast    </w:t>
      </w:r>
      <w:r>
        <w:t xml:space="preserve">   milk    </w:t>
      </w:r>
      <w:r>
        <w:t xml:space="preserve">   yummy    </w:t>
      </w:r>
      <w:r>
        <w:t xml:space="preserve">   Bottles    </w:t>
      </w:r>
      <w:r>
        <w:t xml:space="preserve">   Breakfast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Breakfast Bottles</dc:title>
  <dcterms:created xsi:type="dcterms:W3CDTF">2021-10-11T02:32:57Z</dcterms:created>
  <dcterms:modified xsi:type="dcterms:W3CDTF">2021-10-11T02:32:57Z</dcterms:modified>
</cp:coreProperties>
</file>