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Breakfast Cereal Word Scramble</w:t>
      </w:r>
    </w:p>
    <w:p>
      <w:pPr>
        <w:pStyle w:val="Questions"/>
      </w:pPr>
      <w:r>
        <w:t xml:space="preserve">1. OERHSCIE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BN-ALLRA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XITR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RCEI IPICESSR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OTCUN AHLOUCC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ARGEP UNST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GNRAOAL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OEHYN TUN CSREEOIH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RANB EFLAKS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OAEMLTA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LIFE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AIRSIN BARN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RDHESEDD TWHAE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NRCO KFAESL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SGARU OSPP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SUAGR RSIPCS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IHEESATW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KRQEUA OTA USQARES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19. YAMOP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CRMEA FO HETAW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CIKOOE PISCR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CKUYL HCMARS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EFTOSDR SFEKLA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24. PFUFDE AEWHT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Cereal Word Scramble</dc:title>
  <dcterms:created xsi:type="dcterms:W3CDTF">2021-10-11T02:33:36Z</dcterms:created>
  <dcterms:modified xsi:type="dcterms:W3CDTF">2021-10-11T02:33:36Z</dcterms:modified>
</cp:coreProperties>
</file>