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Breakfast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Makes your milk turn 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Red and Juicy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Crunchy and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has lots of fruit in it and very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hot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Great with Syrup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can be poached, fried or scrambled?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cold drink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french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Green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Three Bears liked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like mine crispy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Chestnut or portobello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 savoury or sweet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cumberland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Crossword</dc:title>
  <dcterms:created xsi:type="dcterms:W3CDTF">2021-10-11T02:33:32Z</dcterms:created>
  <dcterms:modified xsi:type="dcterms:W3CDTF">2021-10-11T02:33:32Z</dcterms:modified>
</cp:coreProperties>
</file>