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Breakfast Foods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yummy    </w:t>
      </w:r>
      <w:r>
        <w:t xml:space="preserve">   Breakfast Potatoes    </w:t>
      </w:r>
      <w:r>
        <w:t xml:space="preserve">   French Toast    </w:t>
      </w:r>
      <w:r>
        <w:t xml:space="preserve">   fruit    </w:t>
      </w:r>
      <w:r>
        <w:t xml:space="preserve">   toast    </w:t>
      </w:r>
      <w:r>
        <w:t xml:space="preserve">   oatmeal    </w:t>
      </w:r>
      <w:r>
        <w:t xml:space="preserve">   Yogurt    </w:t>
      </w:r>
      <w:r>
        <w:t xml:space="preserve">   Muffins    </w:t>
      </w:r>
      <w:r>
        <w:t xml:space="preserve">   English Muffins    </w:t>
      </w:r>
      <w:r>
        <w:t xml:space="preserve">   Donuts    </w:t>
      </w:r>
      <w:r>
        <w:t xml:space="preserve">   Coffee    </w:t>
      </w:r>
      <w:r>
        <w:t xml:space="preserve">   Cereal    </w:t>
      </w:r>
      <w:r>
        <w:t xml:space="preserve">   Biscuits    </w:t>
      </w:r>
      <w:r>
        <w:t xml:space="preserve">   Bagels    </w:t>
      </w:r>
      <w:r>
        <w:t xml:space="preserve">   sausage    </w:t>
      </w:r>
      <w:r>
        <w:t xml:space="preserve">   bacon    </w:t>
      </w:r>
      <w:r>
        <w:t xml:space="preserve">   breakfast burrito    </w:t>
      </w:r>
      <w:r>
        <w:t xml:space="preserve">   eggs    </w:t>
      </w:r>
      <w:r>
        <w:t xml:space="preserve">   waffles    </w:t>
      </w:r>
      <w:r>
        <w:t xml:space="preserve">   Pancakes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Breakfast Foods</dc:title>
  <dcterms:created xsi:type="dcterms:W3CDTF">2021-10-11T02:33:18Z</dcterms:created>
  <dcterms:modified xsi:type="dcterms:W3CDTF">2021-10-11T02:33:18Z</dcterms:modified>
</cp:coreProperties>
</file>