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Breakfast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Breakfast dish made with rice and smoked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Drink made from ground beans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you pour on your cereal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Strong smelling breakfast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fruit juice popular at breakfast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Often enjoyed with butter and marmalade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way to cook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type of syrup sometimes served with bacon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Breakfast food made from cooked oats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French breakfast pastry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often make this drink in a pot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Sweet spread for bread or toast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</dc:title>
  <dcterms:created xsi:type="dcterms:W3CDTF">2021-10-11T02:32:52Z</dcterms:created>
  <dcterms:modified xsi:type="dcterms:W3CDTF">2021-10-11T02:32:52Z</dcterms:modified>
</cp:coreProperties>
</file>