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Breakfast foods</w:t>
      </w:r>
    </w:p>
    <w:p>
      <w:pPr>
        <w:pStyle w:val="Questions"/>
      </w:pPr>
      <w:r>
        <w:t xml:space="preserve">1. ACEELR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TOAST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NESCAPKA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NBAOC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GEGS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HAHS RNOSBW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OLTAAME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OETEMTEL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SSAUSEGA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RYUTOG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foods</dc:title>
  <dcterms:created xsi:type="dcterms:W3CDTF">2021-10-11T02:33:38Z</dcterms:created>
  <dcterms:modified xsi:type="dcterms:W3CDTF">2021-10-11T02:33:38Z</dcterms:modified>
</cp:coreProperties>
</file>