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Breakfast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bagels    </w:t>
      </w:r>
      <w:r>
        <w:t xml:space="preserve">   biscuit    </w:t>
      </w:r>
      <w:r>
        <w:t xml:space="preserve">   Breakfast Burrito    </w:t>
      </w:r>
      <w:r>
        <w:t xml:space="preserve">   Breakfast sandwich    </w:t>
      </w:r>
      <w:r>
        <w:t xml:space="preserve">   cereal    </w:t>
      </w:r>
      <w:r>
        <w:t xml:space="preserve">   cinnamon rolls    </w:t>
      </w:r>
      <w:r>
        <w:t xml:space="preserve">   donuts    </w:t>
      </w:r>
      <w:r>
        <w:t xml:space="preserve">   eggs    </w:t>
      </w:r>
      <w:r>
        <w:t xml:space="preserve">   french toast    </w:t>
      </w:r>
      <w:r>
        <w:t xml:space="preserve">   Muffins    </w:t>
      </w:r>
      <w:r>
        <w:t xml:space="preserve">   oatmeal    </w:t>
      </w:r>
      <w:r>
        <w:t xml:space="preserve">   pancakes    </w:t>
      </w:r>
      <w:r>
        <w:t xml:space="preserve">   Poptarts    </w:t>
      </w:r>
      <w:r>
        <w:t xml:space="preserve">   sausage    </w:t>
      </w:r>
      <w:r>
        <w:t xml:space="preserve">   toast    </w:t>
      </w:r>
      <w:r>
        <w:t xml:space="preserve">   waffles    </w:t>
      </w:r>
      <w:r>
        <w:t xml:space="preserve">   yogurt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foods</dc:title>
  <dcterms:created xsi:type="dcterms:W3CDTF">2021-12-23T03:42:22Z</dcterms:created>
  <dcterms:modified xsi:type="dcterms:W3CDTF">2021-12-23T03:42:22Z</dcterms:modified>
</cp:coreProperties>
</file>