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Breakfast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Epidemic    </w:t>
      </w:r>
      <w:r>
        <w:t xml:space="preserve">   Agriculture    </w:t>
      </w:r>
      <w:r>
        <w:t xml:space="preserve">   Horses    </w:t>
      </w:r>
      <w:r>
        <w:t xml:space="preserve">   Tenochtitilan    </w:t>
      </w:r>
      <w:r>
        <w:t xml:space="preserve">   Diseases    </w:t>
      </w:r>
      <w:r>
        <w:t xml:space="preserve">   Columbian exchange    </w:t>
      </w:r>
      <w:r>
        <w:t xml:space="preserve">   Atahualpa    </w:t>
      </w:r>
      <w:r>
        <w:t xml:space="preserve">   Francisco Pizarro    </w:t>
      </w:r>
      <w:r>
        <w:t xml:space="preserve">   Inca civilization    </w:t>
      </w:r>
      <w:r>
        <w:t xml:space="preserve">   Conquistador    </w:t>
      </w:r>
      <w:r>
        <w:t xml:space="preserve">   Aztec Civilization    </w:t>
      </w:r>
      <w:r>
        <w:t xml:space="preserve">   Mesoamerica    </w:t>
      </w:r>
      <w:r>
        <w:t xml:space="preserve">   Montezuma    </w:t>
      </w:r>
      <w:r>
        <w:t xml:space="preserve">   Hernan Cortez    </w:t>
      </w:r>
      <w:r>
        <w:t xml:space="preserve">   Causeway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search</dc:title>
  <dcterms:created xsi:type="dcterms:W3CDTF">2021-10-11T02:32:23Z</dcterms:created>
  <dcterms:modified xsi:type="dcterms:W3CDTF">2021-10-11T02:32:23Z</dcterms:modified>
</cp:coreProperties>
</file>