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 with Dad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MsHughey    </w:t>
      </w:r>
      <w:r>
        <w:t xml:space="preserve">   pamela    </w:t>
      </w:r>
      <w:r>
        <w:t xml:space="preserve">   kendall    </w:t>
      </w:r>
      <w:r>
        <w:t xml:space="preserve">   xavier    </w:t>
      </w:r>
      <w:r>
        <w:t xml:space="preserve">   bryson    </w:t>
      </w:r>
      <w:r>
        <w:t xml:space="preserve">   ryane    </w:t>
      </w:r>
      <w:r>
        <w:t xml:space="preserve">   erica    </w:t>
      </w:r>
      <w:r>
        <w:t xml:space="preserve">   sergio    </w:t>
      </w:r>
      <w:r>
        <w:t xml:space="preserve">   romeo    </w:t>
      </w:r>
      <w:r>
        <w:t xml:space="preserve">   samya    </w:t>
      </w:r>
      <w:r>
        <w:t xml:space="preserve">   elijah    </w:t>
      </w:r>
      <w:r>
        <w:t xml:space="preserve">   sharif    </w:t>
      </w:r>
      <w:r>
        <w:t xml:space="preserve">   monique    </w:t>
      </w:r>
      <w:r>
        <w:t xml:space="preserve">   sky    </w:t>
      </w:r>
      <w:r>
        <w:t xml:space="preserve">   adrian    </w:t>
      </w:r>
      <w:r>
        <w:t xml:space="preserve">   kennedy    </w:t>
      </w:r>
      <w:r>
        <w:t xml:space="preserve">   makenzie    </w:t>
      </w:r>
      <w:r>
        <w:t xml:space="preserve">   delton    </w:t>
      </w:r>
      <w:r>
        <w:t xml:space="preserve">   jacourey    </w:t>
      </w:r>
      <w:r>
        <w:t xml:space="preserve">   abigail    </w:t>
      </w:r>
      <w:r>
        <w:t xml:space="preserve">   alexis    </w:t>
      </w:r>
      <w:r>
        <w:t xml:space="preserve">   liberty    </w:t>
      </w:r>
      <w:r>
        <w:t xml:space="preserve">   jasmine    </w:t>
      </w:r>
      <w:r>
        <w:t xml:space="preserve">   allie    </w:t>
      </w:r>
      <w:r>
        <w:t xml:space="preserve">   dakota    </w:t>
      </w:r>
      <w:r>
        <w:t xml:space="preserve">   mykah    </w:t>
      </w:r>
      <w:r>
        <w:t xml:space="preserve">   synia    </w:t>
      </w:r>
      <w:r>
        <w:t xml:space="preserve">   ariana    </w:t>
      </w:r>
      <w:r>
        <w:t xml:space="preserve">   mardai    </w:t>
      </w:r>
      <w:r>
        <w:t xml:space="preserve">   chase    </w:t>
      </w:r>
      <w:r>
        <w:t xml:space="preserve">   baziel    </w:t>
      </w:r>
      <w:r>
        <w:t xml:space="preserve">   Michael    </w:t>
      </w:r>
      <w:r>
        <w:t xml:space="preserve">   Justin    </w:t>
      </w:r>
      <w:r>
        <w:t xml:space="preserve">   Kenyin    </w:t>
      </w:r>
      <w:r>
        <w:t xml:space="preserve">   Reginald    </w:t>
      </w:r>
      <w:r>
        <w:t xml:space="preserve">   Braylon    </w:t>
      </w:r>
      <w:r>
        <w:t xml:space="preserve">   LeTerria    </w:t>
      </w:r>
      <w:r>
        <w:t xml:space="preserve">   Madisyn    </w:t>
      </w:r>
      <w:r>
        <w:t xml:space="preserve">   Bria    </w:t>
      </w:r>
      <w:r>
        <w:t xml:space="preserve">   Avari    </w:t>
      </w:r>
      <w:r>
        <w:t xml:space="preserve">   Celeste    </w:t>
      </w:r>
      <w:r>
        <w:t xml:space="preserve">   Brianna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with Dad Day!</dc:title>
  <dcterms:created xsi:type="dcterms:W3CDTF">2021-10-11T02:32:16Z</dcterms:created>
  <dcterms:modified xsi:type="dcterms:W3CDTF">2021-10-11T02:32:16Z</dcterms:modified>
</cp:coreProperties>
</file>