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Breast Cancer Awareness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American Cancer Society    </w:t>
      </w:r>
      <w:r>
        <w:t xml:space="preserve">   Awareness    </w:t>
      </w:r>
      <w:r>
        <w:t xml:space="preserve">   Axillary Nodes    </w:t>
      </w:r>
      <w:r>
        <w:t xml:space="preserve">   Biopsy    </w:t>
      </w:r>
      <w:r>
        <w:t xml:space="preserve">   Breast Cancer    </w:t>
      </w:r>
      <w:r>
        <w:t xml:space="preserve">   Chemotherapy    </w:t>
      </w:r>
      <w:r>
        <w:t xml:space="preserve">   Cure    </w:t>
      </w:r>
      <w:r>
        <w:t xml:space="preserve">   Disease    </w:t>
      </w:r>
      <w:r>
        <w:t xml:space="preserve">   Early Detection    </w:t>
      </w:r>
      <w:r>
        <w:t xml:space="preserve">   Fight    </w:t>
      </w:r>
      <w:r>
        <w:t xml:space="preserve">   Fundraising    </w:t>
      </w:r>
      <w:r>
        <w:t xml:space="preserve">   Lumpectomy    </w:t>
      </w:r>
      <w:r>
        <w:t xml:space="preserve">   Mammogram    </w:t>
      </w:r>
      <w:r>
        <w:t xml:space="preserve">   October    </w:t>
      </w:r>
      <w:r>
        <w:t xml:space="preserve">   Pink    </w:t>
      </w:r>
      <w:r>
        <w:t xml:space="preserve">   Prevention    </w:t>
      </w:r>
      <w:r>
        <w:t xml:space="preserve">   Radiation    </w:t>
      </w:r>
      <w:r>
        <w:t xml:space="preserve">   Research    </w:t>
      </w:r>
      <w:r>
        <w:t xml:space="preserve">   Screening    </w:t>
      </w:r>
      <w:r>
        <w:t xml:space="preserve">   Self Check    </w:t>
      </w:r>
      <w:r>
        <w:t xml:space="preserve">   Survivor    </w:t>
      </w:r>
      <w:r>
        <w:t xml:space="preserve">   Treatment    </w:t>
      </w:r>
      <w:r>
        <w:t xml:space="preserve">   Tumor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Cancer Awareness Month</dc:title>
  <dcterms:created xsi:type="dcterms:W3CDTF">2021-10-11T02:34:21Z</dcterms:created>
  <dcterms:modified xsi:type="dcterms:W3CDTF">2021-10-11T02:34:21Z</dcterms:modified>
</cp:coreProperties>
</file>