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Breast Cancer Awareness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ALFREDA    </w:t>
      </w:r>
      <w:r>
        <w:t xml:space="preserve">   ANXIETY    </w:t>
      </w:r>
      <w:r>
        <w:t xml:space="preserve">   ARTY BRA    </w:t>
      </w:r>
      <w:r>
        <w:t xml:space="preserve">   ASHLEY    </w:t>
      </w:r>
      <w:r>
        <w:t xml:space="preserve">   ASSURED IMAGING    </w:t>
      </w:r>
      <w:r>
        <w:t xml:space="preserve">   AWARENESS    </w:t>
      </w:r>
      <w:r>
        <w:t xml:space="preserve">   BEAUTIFUL    </w:t>
      </w:r>
      <w:r>
        <w:t xml:space="preserve">   BELIEVE    </w:t>
      </w:r>
      <w:r>
        <w:t xml:space="preserve">   BENIGN    </w:t>
      </w:r>
      <w:r>
        <w:t xml:space="preserve">   BIOPSY    </w:t>
      </w:r>
      <w:r>
        <w:t xml:space="preserve">   BREAST CANCER    </w:t>
      </w:r>
      <w:r>
        <w:t xml:space="preserve">   BREAST CLINIC    </w:t>
      </w:r>
      <w:r>
        <w:t xml:space="preserve">   BREAST ULTRASOUND    </w:t>
      </w:r>
      <w:r>
        <w:t xml:space="preserve">   CARE    </w:t>
      </w:r>
      <w:r>
        <w:t xml:space="preserve">   COURAGE    </w:t>
      </w:r>
      <w:r>
        <w:t xml:space="preserve">   CURE    </w:t>
      </w:r>
      <w:r>
        <w:t xml:space="preserve">   DETECTION    </w:t>
      </w:r>
      <w:r>
        <w:t xml:space="preserve">   DIAGNOSTIC    </w:t>
      </w:r>
      <w:r>
        <w:t xml:space="preserve">   FAITH    </w:t>
      </w:r>
      <w:r>
        <w:t xml:space="preserve">   FIGHT    </w:t>
      </w:r>
      <w:r>
        <w:t xml:space="preserve">   HOPE    </w:t>
      </w:r>
      <w:r>
        <w:t xml:space="preserve">   JARRIN    </w:t>
      </w:r>
      <w:r>
        <w:t xml:space="preserve">   KELLY    </w:t>
      </w:r>
      <w:r>
        <w:t xml:space="preserve">   LIZ    </w:t>
      </w:r>
      <w:r>
        <w:t xml:space="preserve">   LOVE    </w:t>
      </w:r>
      <w:r>
        <w:t xml:space="preserve">   LUMPECTOMY    </w:t>
      </w:r>
      <w:r>
        <w:t xml:space="preserve">   MALIGNANT    </w:t>
      </w:r>
      <w:r>
        <w:t xml:space="preserve">   MAMMOGRAM    </w:t>
      </w:r>
      <w:r>
        <w:t xml:space="preserve">   MASTECTOMY    </w:t>
      </w:r>
      <w:r>
        <w:t xml:space="preserve">   MOM    </w:t>
      </w:r>
      <w:r>
        <w:t xml:space="preserve">   NAR    </w:t>
      </w:r>
      <w:r>
        <w:t xml:space="preserve">   OCTOBER    </w:t>
      </w:r>
      <w:r>
        <w:t xml:space="preserve">   PINK RIBBON    </w:t>
      </w:r>
      <w:r>
        <w:t xml:space="preserve">   RENA    </w:t>
      </w:r>
      <w:r>
        <w:t xml:space="preserve">   RESEARCH    </w:t>
      </w:r>
      <w:r>
        <w:t xml:space="preserve">   SCREENING    </w:t>
      </w:r>
      <w:r>
        <w:t xml:space="preserve">   STRENGTH    </w:t>
      </w:r>
      <w:r>
        <w:t xml:space="preserve">   SUPPORT    </w:t>
      </w:r>
      <w:r>
        <w:t xml:space="preserve">   VICTORY    </w:t>
      </w:r>
      <w:r>
        <w:t xml:space="preserve">   WOMENS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 Month</dc:title>
  <dcterms:created xsi:type="dcterms:W3CDTF">2021-10-11T02:32:50Z</dcterms:created>
  <dcterms:modified xsi:type="dcterms:W3CDTF">2021-10-11T02:32:50Z</dcterms:modified>
</cp:coreProperties>
</file>