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Breast Cancer Awareness Month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Diagnosis    </w:t>
      </w:r>
      <w:r>
        <w:t xml:space="preserve">   Campaign    </w:t>
      </w:r>
      <w:r>
        <w:t xml:space="preserve">   Health    </w:t>
      </w:r>
      <w:r>
        <w:t xml:space="preserve">   Fundraising    </w:t>
      </w:r>
      <w:r>
        <w:t xml:space="preserve">   Disease    </w:t>
      </w:r>
      <w:r>
        <w:t xml:space="preserve">   Mammogram    </w:t>
      </w:r>
      <w:r>
        <w:t xml:space="preserve">   Race    </w:t>
      </w:r>
      <w:r>
        <w:t xml:space="preserve">   Research    </w:t>
      </w:r>
      <w:r>
        <w:t xml:space="preserve">   Information    </w:t>
      </w:r>
      <w:r>
        <w:t xml:space="preserve">   Prevention    </w:t>
      </w:r>
      <w:r>
        <w:t xml:space="preserve">   Pink    </w:t>
      </w:r>
      <w:r>
        <w:t xml:space="preserve">   October    </w:t>
      </w:r>
      <w:r>
        <w:t xml:space="preserve">   Walk    </w:t>
      </w:r>
      <w:r>
        <w:t xml:space="preserve">   Treatment    </w:t>
      </w:r>
      <w:r>
        <w:t xml:space="preserve">   Runs    </w:t>
      </w:r>
      <w:r>
        <w:t xml:space="preserve">   Self Examination    </w:t>
      </w:r>
      <w:r>
        <w:t xml:space="preserve">   Tumor    </w:t>
      </w:r>
      <w:r>
        <w:t xml:space="preserve">   Screening    </w:t>
      </w:r>
      <w:r>
        <w:t xml:space="preserve">   Ribbon    </w:t>
      </w:r>
      <w:r>
        <w:t xml:space="preserve">   Cure    </w:t>
      </w:r>
      <w:r>
        <w:t xml:space="preserve">   Charity    </w:t>
      </w:r>
      <w:r>
        <w:t xml:space="preserve">   Cause    </w:t>
      </w:r>
      <w:r>
        <w:t xml:space="preserve">   Lump    </w:t>
      </w:r>
      <w:r>
        <w:t xml:space="preserve">   Women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 Month Word Search</dc:title>
  <dcterms:created xsi:type="dcterms:W3CDTF">2021-10-11T02:32:52Z</dcterms:created>
  <dcterms:modified xsi:type="dcterms:W3CDTF">2021-10-11T02:32:52Z</dcterms:modified>
</cp:coreProperties>
</file>