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Breast Cancer Awareness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Breast    </w:t>
      </w:r>
      <w:r>
        <w:t xml:space="preserve">   Charity    </w:t>
      </w:r>
      <w:r>
        <w:t xml:space="preserve">   Cure    </w:t>
      </w:r>
      <w:r>
        <w:t xml:space="preserve">   Determination    </w:t>
      </w:r>
      <w:r>
        <w:t xml:space="preserve">   Fundraising    </w:t>
      </w:r>
      <w:r>
        <w:t xml:space="preserve">   Health    </w:t>
      </w:r>
      <w:r>
        <w:t xml:space="preserve">   Lump    </w:t>
      </w:r>
      <w:r>
        <w:t xml:space="preserve">   Mammogram    </w:t>
      </w:r>
      <w:r>
        <w:t xml:space="preserve">   Mammography    </w:t>
      </w:r>
      <w:r>
        <w:t xml:space="preserve">   Monthly    </w:t>
      </w:r>
      <w:r>
        <w:t xml:space="preserve">   October    </w:t>
      </w:r>
      <w:r>
        <w:t xml:space="preserve">   Pink    </w:t>
      </w:r>
      <w:r>
        <w:t xml:space="preserve">   Ribbon    </w:t>
      </w:r>
      <w:r>
        <w:t xml:space="preserve">   Screening    </w:t>
      </w:r>
      <w:r>
        <w:t xml:space="preserve">   Self Check    </w:t>
      </w:r>
      <w:r>
        <w:t xml:space="preserve">   Self Examination    </w:t>
      </w:r>
      <w:r>
        <w:t xml:space="preserve">   Strength    </w:t>
      </w:r>
      <w:r>
        <w:t xml:space="preserve">   Tenderness    </w:t>
      </w:r>
      <w:r>
        <w:t xml:space="preserve">   Treatment    </w:t>
      </w:r>
      <w:r>
        <w:t xml:space="preserve">   Walk    </w:t>
      </w:r>
      <w:r>
        <w:t xml:space="preserve">   Xray    </w:t>
      </w:r>
      <w:r>
        <w:t xml:space="preserve">   Yearly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 Month</dc:title>
  <dcterms:created xsi:type="dcterms:W3CDTF">2021-10-11T02:33:34Z</dcterms:created>
  <dcterms:modified xsi:type="dcterms:W3CDTF">2021-10-11T02:33:34Z</dcterms:modified>
</cp:coreProperties>
</file>