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Breast Cancer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color of the ribbon worn to show awareness for breast cancer in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Take Care Champ dressed as this for our Pink Costume Contest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estimated _____ percent of breast cancer develops in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we are all working towards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recently raised over $500 toward Breast Cancer Research?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month is National Breast Cancer Awareness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medical exam done to detect breast cancer?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Iconic "Come on down!" announcer for the Price is Right and brave fighter to breast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Male Breast Cancer Awareness week happens every _______ week in October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U.S. Marine and famous talk show host diagnosed by breast cancer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colors in one ribbon to recognize breast cancer in both men and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Men's Breast Cancer Awareness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Actor, portrayd character 'Shaft', diagnosed in 1993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breast cancer survivor and KISS band member was inducted to the Rock and Roll Hall of Fame in 2014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 city where the first 'Race for the Cure' was held (1983)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Awareness</dc:title>
  <dcterms:created xsi:type="dcterms:W3CDTF">2021-10-11T02:33:09Z</dcterms:created>
  <dcterms:modified xsi:type="dcterms:W3CDTF">2021-10-11T02:33:09Z</dcterms:modified>
</cp:coreProperties>
</file>