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Breast Cancer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Poor _____ hygiene can increase your risk of breast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largest breast cancer orginazation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150 ______ are diagnosed with breast cancer each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first recording of cancer comes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Green and white _____ both contain catechins, extracts that seem to show benefit in breast cancer prevention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most common treatment for breast cancer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Breast Cancer Awareness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orginazation gives back the most to breast cancer research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Annual __________ help detect early signs of breast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in _____ woman are diagnosed with breast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orginazation was created to help breast cancer surviros avoid debt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Breast cancer is a _________ tumor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is recommended to get regular exams at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Represents Breast Cancer Awareness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Early ________ saves lives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Cancer Awareness</dc:title>
  <dcterms:created xsi:type="dcterms:W3CDTF">2021-10-11T02:33:28Z</dcterms:created>
  <dcterms:modified xsi:type="dcterms:W3CDTF">2021-10-11T02:33:28Z</dcterms:modified>
</cp:coreProperties>
</file>