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Breast Cancer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BIOPSY    </w:t>
      </w:r>
      <w:r>
        <w:t xml:space="preserve">   BREAST    </w:t>
      </w:r>
      <w:r>
        <w:t xml:space="preserve">   CHANGES    </w:t>
      </w:r>
      <w:r>
        <w:t xml:space="preserve">   DIAGNOSIS    </w:t>
      </w:r>
      <w:r>
        <w:t xml:space="preserve">   DIMPLING    </w:t>
      </w:r>
      <w:r>
        <w:t xml:space="preserve">   DISCHARGE    </w:t>
      </w:r>
      <w:r>
        <w:t xml:space="preserve">   EXERCISE    </w:t>
      </w:r>
      <w:r>
        <w:t xml:space="preserve">   GENETICS    </w:t>
      </w:r>
      <w:r>
        <w:t xml:space="preserve">   HEREDITY    </w:t>
      </w:r>
      <w:r>
        <w:t xml:space="preserve">   LUMPS    </w:t>
      </w:r>
      <w:r>
        <w:t xml:space="preserve">   MAMMOGRAM    </w:t>
      </w:r>
      <w:r>
        <w:t xml:space="preserve">   OCTOBER    </w:t>
      </w:r>
      <w:r>
        <w:t xml:space="preserve">   ONE IN EIGHT    </w:t>
      </w:r>
      <w:r>
        <w:t xml:space="preserve">   PAIN OR SORENESS    </w:t>
      </w:r>
      <w:r>
        <w:t xml:space="preserve">   PINK    </w:t>
      </w:r>
      <w:r>
        <w:t xml:space="preserve">   SELF EXAMINATION    </w:t>
      </w:r>
      <w:r>
        <w:t xml:space="preserve">   SKIN IRRITATION    </w:t>
      </w:r>
      <w:r>
        <w:t xml:space="preserve">   SWELLING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</dc:title>
  <dcterms:created xsi:type="dcterms:W3CDTF">2021-10-11T02:33:46Z</dcterms:created>
  <dcterms:modified xsi:type="dcterms:W3CDTF">2021-10-11T02:33:46Z</dcterms:modified>
</cp:coreProperties>
</file>