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Breast Imaging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views would you do when looking at calcifications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They Tyrer-Cuziak model is a risk ________  program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modality uses sound waves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Surgical removal of a breast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nipple turned inward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 city where the 1st Race for the Cure was held (1983)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Most common type of Breast Cancer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Removal of tissue to check for cancer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Surgery to remove only the tumor and smallest amount of surrounding tissue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in _____ women will develop breast cancer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word for cancer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month of Breast Cancer Awareness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estimated ____ percent of breast cancer develops in men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 Imaging</dc:title>
  <dcterms:created xsi:type="dcterms:W3CDTF">2021-10-11T02:34:17Z</dcterms:created>
  <dcterms:modified xsi:type="dcterms:W3CDTF">2021-10-11T02:34:17Z</dcterms:modified>
</cp:coreProperties>
</file>