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Breathing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contract    </w:t>
      </w:r>
      <w:r>
        <w:t xml:space="preserve">   lung volume    </w:t>
      </w:r>
      <w:r>
        <w:t xml:space="preserve">   diaphram    </w:t>
      </w:r>
      <w:r>
        <w:t xml:space="preserve">   water vapours    </w:t>
      </w:r>
      <w:r>
        <w:t xml:space="preserve">   air sac    </w:t>
      </w:r>
      <w:r>
        <w:t xml:space="preserve">   other gases    </w:t>
      </w:r>
      <w:r>
        <w:t xml:space="preserve">   nitrogen    </w:t>
      </w:r>
      <w:r>
        <w:t xml:space="preserve">   exhale    </w:t>
      </w:r>
      <w:r>
        <w:t xml:space="preserve">   inhale    </w:t>
      </w:r>
      <w:r>
        <w:t xml:space="preserve">   surface area    </w:t>
      </w:r>
      <w:r>
        <w:t xml:space="preserve">   carbon dioxide    </w:t>
      </w:r>
      <w:r>
        <w:t xml:space="preserve">   oxygen    </w:t>
      </w:r>
      <w:r>
        <w:t xml:space="preserve">   alveolus    </w:t>
      </w:r>
      <w:r>
        <w:t xml:space="preserve">   bronchiole    </w:t>
      </w:r>
      <w:r>
        <w:t xml:space="preserve">   bronchus    </w:t>
      </w:r>
      <w:r>
        <w:t xml:space="preserve">   trachea    </w:t>
      </w:r>
      <w:r>
        <w:t xml:space="preserve">   ribs    </w:t>
      </w:r>
      <w:r>
        <w:t xml:space="preserve">   lungs    </w:t>
      </w:r>
      <w:r>
        <w:t xml:space="preserve">   gas exchange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Breathing</dc:title>
  <dcterms:created xsi:type="dcterms:W3CDTF">2021-10-11T02:34:36Z</dcterms:created>
  <dcterms:modified xsi:type="dcterms:W3CDTF">2021-10-11T02:34:36Z</dcterms:modified>
</cp:coreProperties>
</file>