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Breathing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breathing stops, it is called respiratory (        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Air in the stomach can cause (    )   (    ), which can cause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breath should last about  (    )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(    )  of the hand is used to deliver back blows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(      ) stops soon after breathing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Hands to (    ) is an observable sign a victim can show to let someone know that he/she is choking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abdominal thrust given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infants head must be  (     ) than his/her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cause of respiratory distress.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Place thumb side of the fist just above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obstruction caused by the tougue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Without (    ) brain cells begin to die within 4-6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Device needed when giving rescue breaths (    )  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into a victims lungs is called (   )   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choking victim may not be able to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Respiratory (       ) is when breathing is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pregnant women is choking use these (   )    (   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Opening in a victim's neck if a victim's airway is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     ) thrusts are quick upward movements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Breathing Emergencies</dc:title>
  <dcterms:created xsi:type="dcterms:W3CDTF">2021-10-11T02:33:28Z</dcterms:created>
  <dcterms:modified xsi:type="dcterms:W3CDTF">2021-10-11T02:33:28Z</dcterms:modified>
</cp:coreProperties>
</file>