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Breeds of Cats &amp; Dogs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Siberian Cat    </w:t>
      </w:r>
      <w:r>
        <w:t xml:space="preserve">   Pointer    </w:t>
      </w:r>
      <w:r>
        <w:t xml:space="preserve">   Ocicat    </w:t>
      </w:r>
      <w:r>
        <w:t xml:space="preserve">   Pekingese    </w:t>
      </w:r>
      <w:r>
        <w:t xml:space="preserve">   Ragamuffin    </w:t>
      </w:r>
      <w:r>
        <w:t xml:space="preserve">   Bichon Frise    </w:t>
      </w:r>
      <w:r>
        <w:t xml:space="preserve">   Russian Blue    </w:t>
      </w:r>
      <w:r>
        <w:t xml:space="preserve">   Sphynx    </w:t>
      </w:r>
      <w:r>
        <w:t xml:space="preserve">   Boston Terrier    </w:t>
      </w:r>
      <w:r>
        <w:t xml:space="preserve">   Scottish Fold    </w:t>
      </w:r>
      <w:r>
        <w:t xml:space="preserve">   Burmese    </w:t>
      </w:r>
      <w:r>
        <w:t xml:space="preserve">   Bengal    </w:t>
      </w:r>
      <w:r>
        <w:t xml:space="preserve">   Ragdoll    </w:t>
      </w:r>
      <w:r>
        <w:t xml:space="preserve">   Siamese    </w:t>
      </w:r>
      <w:r>
        <w:t xml:space="preserve">   Pixie Bob    </w:t>
      </w:r>
      <w:r>
        <w:t xml:space="preserve">   Munchkin    </w:t>
      </w:r>
      <w:r>
        <w:t xml:space="preserve">   Japanese Bobtail    </w:t>
      </w:r>
      <w:r>
        <w:t xml:space="preserve">   Korat    </w:t>
      </w:r>
      <w:r>
        <w:t xml:space="preserve">   Chartreux    </w:t>
      </w:r>
      <w:r>
        <w:t xml:space="preserve">   Cornish Rex    </w:t>
      </w:r>
      <w:r>
        <w:t xml:space="preserve">   Devon Rex    </w:t>
      </w:r>
      <w:r>
        <w:t xml:space="preserve">   Manx Cat    </w:t>
      </w:r>
      <w:r>
        <w:t xml:space="preserve">   Tonkinese Cat    </w:t>
      </w:r>
      <w:r>
        <w:t xml:space="preserve">   Basset Hound    </w:t>
      </w:r>
      <w:r>
        <w:t xml:space="preserve">   Lhaso Apso    </w:t>
      </w:r>
      <w:r>
        <w:t xml:space="preserve">   St Bernard    </w:t>
      </w:r>
      <w:r>
        <w:t xml:space="preserve">   Affenpinscher    </w:t>
      </w:r>
      <w:r>
        <w:t xml:space="preserve">   Pug    </w:t>
      </w:r>
      <w:r>
        <w:t xml:space="preserve">   Dobermann    </w:t>
      </w:r>
      <w:r>
        <w:t xml:space="preserve">   Great Dane    </w:t>
      </w:r>
      <w:r>
        <w:t xml:space="preserve">   German Shepherd    </w:t>
      </w:r>
      <w:r>
        <w:t xml:space="preserve">   Beagle    </w:t>
      </w:r>
      <w:r>
        <w:t xml:space="preserve">   Golden Retriever    </w:t>
      </w:r>
      <w:r>
        <w:t xml:space="preserve">   Dachshund    </w:t>
      </w:r>
      <w:r>
        <w:t xml:space="preserve">   Siberian Husky    </w:t>
      </w:r>
      <w:r>
        <w:t xml:space="preserve">   Border Collie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Breeds of Cats &amp; Dogs</dc:title>
  <dcterms:created xsi:type="dcterms:W3CDTF">2021-10-11T02:33:36Z</dcterms:created>
  <dcterms:modified xsi:type="dcterms:W3CDTF">2021-10-11T02:33:36Z</dcterms:modified>
</cp:coreProperties>
</file>