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Breeds of Cattle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Originated in France,gold color with lighter skin around nose and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Native to France, white in color, can be horned or polled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Developed in Durham County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Developed from crossing Brahman and Angus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Developed in Texas from crossing Brahman, Shorthorn and Hereford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Horned breed of cattle that naturally developed itself in North America from cattle brought over by Spanish explorers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Native to England, is red with a white face and white underline and neck, can be horned or polled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Italian Breed of cattle that are white with black pigmentation on eyes, nose and tail switch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Developed on the King Ranch in South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Horned or polled and developed in Switzerland in the Simme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Developed in the United States, know for the hump on there back and loose floppy skin and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Native to Scotland, Is black and polled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Breeds of Cattle</dc:title>
  <dcterms:created xsi:type="dcterms:W3CDTF">2021-10-11T02:34:07Z</dcterms:created>
  <dcterms:modified xsi:type="dcterms:W3CDTF">2021-10-11T02:34:07Z</dcterms:modified>
</cp:coreProperties>
</file>