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Breeds of cattle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be red or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world longest established beef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cow that has short horns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North American dairy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Primarily raised for beef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Dual purpose Breed of cattle developed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small bread of dairy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Beef that was developed in the Caribbean Island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Scottish cattle Bread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be raised for meat but can be crossed with angus and hereford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Tropical beef cattle developed in southern Texas on king 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breed of dairy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Highley muscled cattle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Hardy and popular beef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cow that has long horns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versatile breed of cattle originating in the valley of the Simme River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Breeds of cattle</dc:title>
  <dcterms:created xsi:type="dcterms:W3CDTF">2021-10-11T02:33:20Z</dcterms:created>
  <dcterms:modified xsi:type="dcterms:W3CDTF">2021-10-11T02:33:20Z</dcterms:modified>
</cp:coreProperties>
</file>