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Breeds of cattle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Can be red or black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one of the world longest established beef cattle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type of cow that has short horns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North American dairy cattle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Primarily raised for beef cattle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Dual purpose Breed of cattle developed in England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small bread of dairy cattle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Beef that was developed in the Caribbean Island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Scottish cattle Bread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Can be raised for meat but can be crossed with angus and hereford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Tropical beef cattle developed in southern Texas on king ranch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breed of dairy cattle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Highley muscled cattle breed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Hardy and popular beef cattle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cow that has long horns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versatile breed of cattle originating in the valley of the Simme River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Breeds of cattle</dc:title>
  <dcterms:created xsi:type="dcterms:W3CDTF">2021-10-11T02:33:21Z</dcterms:created>
  <dcterms:modified xsi:type="dcterms:W3CDTF">2021-10-11T02:33:21Z</dcterms:modified>
</cp:coreProperties>
</file>