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Breeze's 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Leck    </w:t>
      </w:r>
      <w:r>
        <w:t xml:space="preserve">   Holloway    </w:t>
      </w:r>
      <w:r>
        <w:t xml:space="preserve">   Amato    </w:t>
      </w:r>
      <w:r>
        <w:t xml:space="preserve">   Murphy    </w:t>
      </w:r>
      <w:r>
        <w:t xml:space="preserve">   Breeze    </w:t>
      </w:r>
      <w:r>
        <w:t xml:space="preserve">   Lucero    </w:t>
      </w:r>
      <w:r>
        <w:t xml:space="preserve">   Maya    </w:t>
      </w:r>
      <w:r>
        <w:t xml:space="preserve">   Alana    </w:t>
      </w:r>
      <w:r>
        <w:t xml:space="preserve">   Elizabeth    </w:t>
      </w:r>
      <w:r>
        <w:t xml:space="preserve">   Dylan    </w:t>
      </w:r>
      <w:r>
        <w:t xml:space="preserve">   Jesica    </w:t>
      </w:r>
      <w:r>
        <w:t xml:space="preserve">   Alyssa    </w:t>
      </w:r>
      <w:r>
        <w:t xml:space="preserve">   Jose    </w:t>
      </w:r>
      <w:r>
        <w:t xml:space="preserve">   Giovanny    </w:t>
      </w:r>
      <w:r>
        <w:t xml:space="preserve">   Alex    </w:t>
      </w:r>
      <w:r>
        <w:t xml:space="preserve">   Natalie    </w:t>
      </w:r>
      <w:r>
        <w:t xml:space="preserve">   Luisa    </w:t>
      </w:r>
      <w:r>
        <w:t xml:space="preserve">   Jorge    </w:t>
      </w:r>
      <w:r>
        <w:t xml:space="preserve">   Francisco    </w:t>
      </w:r>
      <w:r>
        <w:t xml:space="preserve">   Mackenzie    </w:t>
      </w:r>
      <w:r>
        <w:t xml:space="preserve">   Adrienne    </w:t>
      </w:r>
      <w:r>
        <w:t xml:space="preserve">   Dekota    </w:t>
      </w:r>
      <w:r>
        <w:t xml:space="preserve">   Michael    </w:t>
      </w:r>
      <w:r>
        <w:t xml:space="preserve">   Ethan    </w:t>
      </w:r>
      <w:r>
        <w:t xml:space="preserve">   Caleb    </w:t>
      </w:r>
      <w:r>
        <w:t xml:space="preserve">   Alan    </w:t>
      </w:r>
      <w:r>
        <w:t xml:space="preserve">   Jordin    </w:t>
      </w:r>
      <w:r>
        <w:t xml:space="preserve">   Alen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Breeze's Sharks</dc:title>
  <dcterms:created xsi:type="dcterms:W3CDTF">2021-10-11T02:33:01Z</dcterms:created>
  <dcterms:modified xsi:type="dcterms:W3CDTF">2021-10-11T02:33:01Z</dcterms:modified>
</cp:coreProperties>
</file>