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Brendan’s Fishing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Grubs    </w:t>
      </w:r>
      <w:r>
        <w:t xml:space="preserve">   Net    </w:t>
      </w:r>
      <w:r>
        <w:t xml:space="preserve">   Fishgrip    </w:t>
      </w:r>
      <w:r>
        <w:t xml:space="preserve">   Eel    </w:t>
      </w:r>
      <w:r>
        <w:t xml:space="preserve">   Grouper    </w:t>
      </w:r>
      <w:r>
        <w:t xml:space="preserve">   Redfish    </w:t>
      </w:r>
      <w:r>
        <w:t xml:space="preserve">   Panfish    </w:t>
      </w:r>
      <w:r>
        <w:t xml:space="preserve">   Weakfish    </w:t>
      </w:r>
      <w:r>
        <w:t xml:space="preserve">   Flounder    </w:t>
      </w:r>
      <w:r>
        <w:t xml:space="preserve">   Tarpon    </w:t>
      </w:r>
      <w:r>
        <w:t xml:space="preserve">   Cobia    </w:t>
      </w:r>
      <w:r>
        <w:t xml:space="preserve">   Bait    </w:t>
      </w:r>
      <w:r>
        <w:t xml:space="preserve">   Tacklebox    </w:t>
      </w:r>
      <w:r>
        <w:t xml:space="preserve">   Reel    </w:t>
      </w:r>
      <w:r>
        <w:t xml:space="preserve">   Jighead    </w:t>
      </w:r>
      <w:r>
        <w:t xml:space="preserve">   Hooks    </w:t>
      </w:r>
      <w:r>
        <w:t xml:space="preserve">   Bluefish    </w:t>
      </w:r>
      <w:r>
        <w:t xml:space="preserve">   Shiner    </w:t>
      </w:r>
      <w:r>
        <w:t xml:space="preserve">   Blackfish    </w:t>
      </w:r>
      <w:r>
        <w:t xml:space="preserve">   Porgy    </w:t>
      </w:r>
      <w:r>
        <w:t xml:space="preserve">   Snapper    </w:t>
      </w:r>
      <w:r>
        <w:t xml:space="preserve">   Worms    </w:t>
      </w:r>
      <w:r>
        <w:t xml:space="preserve">   Tilapia    </w:t>
      </w:r>
      <w:r>
        <w:t xml:space="preserve">   Cichlids    </w:t>
      </w:r>
      <w:r>
        <w:t xml:space="preserve">   Perch    </w:t>
      </w:r>
      <w:r>
        <w:t xml:space="preserve">   Whale    </w:t>
      </w:r>
      <w:r>
        <w:t xml:space="preserve">   Searobin    </w:t>
      </w:r>
      <w:r>
        <w:t xml:space="preserve">   Shark    </w:t>
      </w:r>
      <w:r>
        <w:t xml:space="preserve">   Snook    </w:t>
      </w:r>
      <w:r>
        <w:t xml:space="preserve">   Mackerel    </w:t>
      </w:r>
      <w:r>
        <w:t xml:space="preserve">   Trout    </w:t>
      </w:r>
      <w:r>
        <w:t xml:space="preserve">   Bass    </w:t>
      </w:r>
      <w:r>
        <w:t xml:space="preserve">   Pole    </w:t>
      </w:r>
      <w:r>
        <w:t xml:space="preserve">   Sinker    </w:t>
      </w:r>
      <w:r>
        <w:t xml:space="preserve">   Float    </w:t>
      </w:r>
      <w:r>
        <w:t xml:space="preserve">   Crappie    </w:t>
      </w:r>
      <w:r>
        <w:t xml:space="preserve">   Bluegill    </w:t>
      </w:r>
      <w:r>
        <w:t xml:space="preserve">   Stripedbass    </w:t>
      </w:r>
      <w:r>
        <w:t xml:space="preserve">   Carp    </w:t>
      </w:r>
      <w:r>
        <w:t xml:space="preserve">   Fluke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Brendan’s Fishing Fun</dc:title>
  <dcterms:created xsi:type="dcterms:W3CDTF">2021-10-11T02:34:02Z</dcterms:created>
  <dcterms:modified xsi:type="dcterms:W3CDTF">2021-10-11T02:34:02Z</dcterms:modified>
</cp:coreProperties>
</file>