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Bretts Revolutionary War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Troops on horses were called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Battle of ______ Hill was the first major battle in the war, which occurred in Massachusettes and the British won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Battle of ________ in 1777 was the turning point of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Soldiers of the colonies were known as Patriots but some were designated as ______ men because the were trained to be ready for battle quickly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Thomas _____ was born in England but supported the American colonists fight for independence and became a leader in the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Amaricans won this battle largely due to the support of the ______ navy.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Treaty of _____ was written in 1783 and declared the Americans as an independent nation.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Eathen Allen was leader of the _____ mountain boys in Vermont, who led the attack on Fort Ticonderga, where they obtained cannons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John Paul Jones was an American Naval Commander from ________ who earned a reputation as father of the American Navy.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On July 4, 1776 the Declaration  of ____________ was written.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Colonists who wanted to remain loyal to Britain were called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American Revolutiony War was a conflict between Great _______ and the thirteen colonies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Fredrich Von Steuben was a ________ officer who trained American troops to increase their fighting skills at Valley Forge.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British had a good navy and also won the Battle of ____ Island in New York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Nathanael ______ was a major general who earned the reputation of being George Washington's most gifted andd dependable officer.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Francis Marion was called the Swamp ___ because of the hit and run tactics he used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Battle of ________ was the last battle fought, where the British surrendered in October of 1781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Bernardo de Galvez was govenor of Spanish _________ and secretly supplied goods to the Americans on the Southwestern frontier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 key people in the war were George ___________ who was leader of the patriot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published The ______ and Common Sense to boost morale and make converts to the cause.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colonies were fighting for their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treaty also gave _______ to the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crossed the ________ River to win victory at Trenton in 1776.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General Charles __________ was the general who surrendered British forces, bringing the war to an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thirteen colonies were Jamestown in Virginia, Massachusetts, New Hampshire, Maryland, Conneticut, Rhode Island, Delaware, North Carolina, South Carolina, New York, New Jersey, Pennsylvania and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British soldiers were known as _________ because of their brightly colored uniforms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General William ____ rose to become commander in chief of the British forces but at times seemed to prefer enjoying himself in New York and Pennsylvania rather than pursuing the enemy.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On the British side King ______ III appointed General John Burgoyne to crush the colonist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On April 19, 1775 the war began with the 1st shots being fired in the Battle of _________ and Concord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Battle of _______ was won by the Americans after a long, cold winter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Bretts Revolutionary War Puzzle</dc:title>
  <dcterms:created xsi:type="dcterms:W3CDTF">2021-10-11T02:33:25Z</dcterms:created>
  <dcterms:modified xsi:type="dcterms:W3CDTF">2021-10-11T02:33:25Z</dcterms:modified>
</cp:coreProperties>
</file>