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Brewing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44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47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29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Brewing</dc:title>
  <dcterms:created xsi:type="dcterms:W3CDTF">2021-10-11T02:34:34Z</dcterms:created>
  <dcterms:modified xsi:type="dcterms:W3CDTF">2021-10-11T02:34:34Z</dcterms:modified>
</cp:coreProperties>
</file>