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Brian Bohlman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straight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mustache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bangs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curly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scar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hazel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square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tatoo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blond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Bohlman</dc:title>
  <dcterms:created xsi:type="dcterms:W3CDTF">2021-10-11T02:34:10Z</dcterms:created>
  <dcterms:modified xsi:type="dcterms:W3CDTF">2021-10-11T02:34:10Z</dcterms:modified>
</cp:coreProperties>
</file>