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Briana Partida Lesson 2 Basic Editing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feature that replaces symbols, commonly misspelled words, and abbreviations with specific text strings.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Object Zoom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storage area that temporarily stores the items for a user to paste in another location of the document or office file.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command in Word that places a duplicate copy of selected text in the Clipboard.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Clipboard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command in Word that removes selected text from the original location and place the deleted text in the Clipboard collection.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Document Properties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Hidden information such as personal data is added to the document, such as, creator of the document, company name, and keywords.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Autocorrect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command in the scroll box that enables users to browse by field, endnote, footnote, comment, section, page, edits, headings, graphics, or tables.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tool that appears in the left side of the window when you select its command in the Show command group.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Wildcard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function that allows a user to zoom in on objects such as tables, charts, or images while in Read Mode.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Paste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command that pastes text from the Clipboard to a new location in the original document or new document.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Replace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Changes the pages layout of the document and hides the ribbons. Some editing tools are available.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Read Mode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command that enables users to replace one word or phrase with another.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Navigation Pane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Tiny images of the document pages.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Go 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Characters to find words or phrases that contain specific letters or combination of letters.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Thumbnails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Briana Partida Lesson 2 Basic Editing </dc:title>
  <dcterms:created xsi:type="dcterms:W3CDTF">2021-10-11T02:34:08Z</dcterms:created>
  <dcterms:modified xsi:type="dcterms:W3CDTF">2021-10-11T02:34:08Z</dcterms:modified>
</cp:coreProperties>
</file>