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Brian's 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fixed 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word used for a device used for catching game?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 in the blank. "He had ___ camp and spend all the next day cleaning the shelter, bringing more wood, retaining his snowshoes, checking a bowstring, and sharpening his hatchet and knife.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Brian's latest war bow was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Brian trying to do until he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hill or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Fill in the blank. "He prepared for hunting by putting his hatchet and knife on his belt and one of his ___ lighters in his pocket."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Brian decide to make after seeing that the rabbits increase the feet by going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noise did Brian's bow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Brian soon found out that the popping sound was ____ Smallhorn shooting a moose.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abruptly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the last weapon Brian used before blacking out from attacking the moose?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a word for 'to develop'?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Fill in the blank "But in reality, the bear was not his primary 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Fill in the blank. "Pulling what-a ____ of some kind?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what is the name of a dog that is powerful and heavy coated?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Fill in the blank. What gun did Brian find on the plane? a survival .22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word for the wild animals that Brian hunted?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Brian was " absolutely ___ to see it fly in a clean line".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Brain heard popping on some nights. Trees froze outside, then sap was ___, but exploding the trees due to the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in the blank. "David ____ the dogs and they set off in snowshoes."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Reasonable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word for 'to relight'?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word for 'to slowly move away'?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Fill in the blank. "He would eat moose, of course, but he had found that the __ meat was the best"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sound did owls make at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sounds did the bear make when it attacked Brian?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untanned hide of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a word for 'physical or mental suffering'?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Brian's Winter</dc:title>
  <dcterms:created xsi:type="dcterms:W3CDTF">2021-10-11T02:33:41Z</dcterms:created>
  <dcterms:modified xsi:type="dcterms:W3CDTF">2021-10-11T02:33:41Z</dcterms:modified>
</cp:coreProperties>
</file>