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Brian's Winter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beautiful    </w:t>
      </w:r>
      <w:r>
        <w:t xml:space="preserve">   survive    </w:t>
      </w:r>
      <w:r>
        <w:t xml:space="preserve">   DavidSmallhorn    </w:t>
      </w:r>
      <w:r>
        <w:t xml:space="preserve">   Brian    </w:t>
      </w:r>
      <w:r>
        <w:t xml:space="preserve">   Cave    </w:t>
      </w:r>
      <w:r>
        <w:t xml:space="preserve">   wolf    </w:t>
      </w:r>
      <w:r>
        <w:t xml:space="preserve">   Bear    </w:t>
      </w:r>
      <w:r>
        <w:t xml:space="preserve">   Bow    </w:t>
      </w:r>
      <w:r>
        <w:t xml:space="preserve">   Cold    </w:t>
      </w:r>
      <w:r>
        <w:t xml:space="preserve">   foolbirds    </w:t>
      </w:r>
      <w:r>
        <w:t xml:space="preserve">   Hide    </w:t>
      </w:r>
      <w:r>
        <w:t xml:space="preserve">   Hunt    </w:t>
      </w:r>
      <w:r>
        <w:t xml:space="preserve">   Moose    </w:t>
      </w:r>
      <w:r>
        <w:t xml:space="preserve">   rabbit    </w:t>
      </w:r>
      <w:r>
        <w:t xml:space="preserve">   Snow    </w:t>
      </w:r>
      <w:r>
        <w:t xml:space="preserve">   Snowshoes    </w:t>
      </w:r>
      <w:r>
        <w:t xml:space="preserve">   Wilderness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Brian's Winter</dc:title>
  <dcterms:created xsi:type="dcterms:W3CDTF">2021-10-11T02:33:59Z</dcterms:created>
  <dcterms:modified xsi:type="dcterms:W3CDTF">2021-10-11T02:33:59Z</dcterms:modified>
</cp:coreProperties>
</file>