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Briar Glen Family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library    </w:t>
      </w:r>
      <w:r>
        <w:t xml:space="preserve">   gym    </w:t>
      </w:r>
      <w:r>
        <w:t xml:space="preserve">   Barth    </w:t>
      </w:r>
      <w:r>
        <w:t xml:space="preserve">   blue    </w:t>
      </w:r>
      <w:r>
        <w:t xml:space="preserve">   Bostrand    </w:t>
      </w:r>
      <w:r>
        <w:t xml:space="preserve">   Briar Glen    </w:t>
      </w:r>
      <w:r>
        <w:t xml:space="preserve">   bulldog    </w:t>
      </w:r>
      <w:r>
        <w:t xml:space="preserve">   buster bones    </w:t>
      </w:r>
      <w:r>
        <w:t xml:space="preserve">   Clementi    </w:t>
      </w:r>
      <w:r>
        <w:t xml:space="preserve">   Dubinsky    </w:t>
      </w:r>
      <w:r>
        <w:t xml:space="preserve">   Faust    </w:t>
      </w:r>
      <w:r>
        <w:t xml:space="preserve">   friends    </w:t>
      </w:r>
      <w:r>
        <w:t xml:space="preserve">   Glen Ellyn    </w:t>
      </w:r>
      <w:r>
        <w:t xml:space="preserve">   Gower    </w:t>
      </w:r>
      <w:r>
        <w:t xml:space="preserve">   Hsu    </w:t>
      </w:r>
      <w:r>
        <w:t xml:space="preserve">   Hughes    </w:t>
      </w:r>
      <w:r>
        <w:t xml:space="preserve">   lunch    </w:t>
      </w:r>
      <w:r>
        <w:t xml:space="preserve">   Lydon    </w:t>
      </w:r>
      <w:r>
        <w:t xml:space="preserve">   paws    </w:t>
      </w:r>
      <w:r>
        <w:t xml:space="preserve">   Perlini    </w:t>
      </w:r>
      <w:r>
        <w:t xml:space="preserve">   recess    </w:t>
      </w:r>
      <w:r>
        <w:t xml:space="preserve">   Ricci    </w:t>
      </w:r>
      <w:r>
        <w:t xml:space="preserve">   Romano    </w:t>
      </w:r>
      <w:r>
        <w:t xml:space="preserve">   Wheaton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Briar Glen Family Fun</dc:title>
  <dcterms:created xsi:type="dcterms:W3CDTF">2021-10-11T02:33:33Z</dcterms:created>
  <dcterms:modified xsi:type="dcterms:W3CDTF">2021-10-11T02:33:33Z</dcterms:modified>
</cp:coreProperties>
</file>