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Bridal Brunch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Blue    </w:t>
      </w:r>
      <w:r>
        <w:t xml:space="preserve">   Bouquet    </w:t>
      </w:r>
      <w:r>
        <w:t xml:space="preserve">   Boutonniere    </w:t>
      </w:r>
      <w:r>
        <w:t xml:space="preserve">   Bride    </w:t>
      </w:r>
      <w:r>
        <w:t xml:space="preserve">   Bridesmaids    </w:t>
      </w:r>
      <w:r>
        <w:t xml:space="preserve">   Butterflies    </w:t>
      </w:r>
      <w:r>
        <w:t xml:space="preserve">   Cake    </w:t>
      </w:r>
      <w:r>
        <w:t xml:space="preserve">   Champagne    </w:t>
      </w:r>
      <w:r>
        <w:t xml:space="preserve">   Dancing    </w:t>
      </w:r>
      <w:r>
        <w:t xml:space="preserve">   Flower girl    </w:t>
      </w:r>
      <w:r>
        <w:t xml:space="preserve">   Flowers    </w:t>
      </w:r>
      <w:r>
        <w:t xml:space="preserve">   Garter    </w:t>
      </w:r>
      <w:r>
        <w:t xml:space="preserve">   Gown    </w:t>
      </w:r>
      <w:r>
        <w:t xml:space="preserve">   Groom    </w:t>
      </w:r>
      <w:r>
        <w:t xml:space="preserve">   Groomsmen    </w:t>
      </w:r>
      <w:r>
        <w:t xml:space="preserve">   Hawaii    </w:t>
      </w:r>
      <w:r>
        <w:t xml:space="preserve">   Honeymoon    </w:t>
      </w:r>
      <w:r>
        <w:t xml:space="preserve">   I Do    </w:t>
      </w:r>
      <w:r>
        <w:t xml:space="preserve">   Invitation    </w:t>
      </w:r>
      <w:r>
        <w:t xml:space="preserve">   Love    </w:t>
      </w:r>
      <w:r>
        <w:t xml:space="preserve">   Matrimony    </w:t>
      </w:r>
      <w:r>
        <w:t xml:space="preserve">   Monocles    </w:t>
      </w:r>
      <w:r>
        <w:t xml:space="preserve">   Pereira    </w:t>
      </w:r>
      <w:r>
        <w:t xml:space="preserve">   Reception    </w:t>
      </w:r>
      <w:r>
        <w:t xml:space="preserve">   Ring bearer    </w:t>
      </w:r>
      <w:r>
        <w:t xml:space="preserve">   Rings    </w:t>
      </w:r>
      <w:r>
        <w:t xml:space="preserve">   RSVP    </w:t>
      </w:r>
      <w:r>
        <w:t xml:space="preserve">   Sashes    </w:t>
      </w:r>
      <w:r>
        <w:t xml:space="preserve">   September    </w:t>
      </w:r>
      <w:r>
        <w:t xml:space="preserve">   Shaws    </w:t>
      </w:r>
      <w:r>
        <w:t xml:space="preserve">   Silver    </w:t>
      </w:r>
      <w:r>
        <w:t xml:space="preserve">   Tiara    </w:t>
      </w:r>
      <w:r>
        <w:t xml:space="preserve">   Tuxedo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Brunch</dc:title>
  <dcterms:created xsi:type="dcterms:W3CDTF">2021-10-11T02:33:58Z</dcterms:created>
  <dcterms:modified xsi:type="dcterms:W3CDTF">2021-10-11T02:33:58Z</dcterms:modified>
</cp:coreProperties>
</file>